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6D" w:rsidRPr="008C7C72" w:rsidRDefault="00B62F6D" w:rsidP="005B4DCD">
      <w:pPr>
        <w:pStyle w:val="Heading1"/>
        <w:jc w:val="center"/>
        <w:rPr>
          <w:rStyle w:val="1"/>
          <w:rFonts w:asciiTheme="minorHAnsi" w:hAnsiTheme="minorHAnsi" w:cstheme="majorHAnsi"/>
          <w:color w:val="auto"/>
          <w:sz w:val="44"/>
          <w:szCs w:val="44"/>
          <w:u w:val="none"/>
        </w:rPr>
      </w:pPr>
      <w:r w:rsidRPr="008C7C72">
        <w:rPr>
          <w:rFonts w:asciiTheme="minorHAnsi" w:hAnsiTheme="minorHAnsi"/>
          <w:sz w:val="44"/>
          <w:szCs w:val="44"/>
        </w:rPr>
        <w:t>Terms and Conditions</w:t>
      </w:r>
    </w:p>
    <w:p w:rsidR="005B4DCD" w:rsidRDefault="005B4DCD">
      <w:pPr>
        <w:rPr>
          <w:sz w:val="28"/>
          <w:szCs w:val="28"/>
        </w:rPr>
      </w:pPr>
    </w:p>
    <w:p w:rsidR="00564820" w:rsidRPr="005B4DCD" w:rsidRDefault="00923668">
      <w:pPr>
        <w:rPr>
          <w:sz w:val="28"/>
          <w:szCs w:val="28"/>
        </w:rPr>
      </w:pPr>
      <w:r w:rsidRPr="005B4DCD">
        <w:rPr>
          <w:sz w:val="28"/>
          <w:szCs w:val="28"/>
        </w:rPr>
        <w:t>Please read these terms and conditions carefully before using Our Service.</w:t>
      </w:r>
    </w:p>
    <w:p w:rsidR="00564820" w:rsidRPr="005B4DCD" w:rsidRDefault="00923668">
      <w:pPr>
        <w:pStyle w:val="Title"/>
        <w:rPr>
          <w:rFonts w:asciiTheme="minorHAnsi" w:hAnsiTheme="minorHAnsi"/>
          <w:sz w:val="28"/>
          <w:szCs w:val="28"/>
        </w:rPr>
      </w:pPr>
      <w:r w:rsidRPr="005B4DCD">
        <w:rPr>
          <w:rFonts w:asciiTheme="minorHAnsi" w:hAnsiTheme="minorHAnsi"/>
          <w:sz w:val="28"/>
          <w:szCs w:val="28"/>
        </w:rPr>
        <w:t>Interpretation and Definitions</w:t>
      </w:r>
    </w:p>
    <w:p w:rsidR="00564820" w:rsidRDefault="00923668">
      <w:pPr>
        <w:pStyle w:val="Heading2"/>
        <w:rPr>
          <w:rFonts w:asciiTheme="minorHAnsi" w:hAnsiTheme="minorHAnsi"/>
          <w:sz w:val="28"/>
          <w:szCs w:val="28"/>
        </w:rPr>
      </w:pPr>
      <w:r w:rsidRPr="005B4DCD">
        <w:rPr>
          <w:rFonts w:asciiTheme="minorHAnsi" w:hAnsiTheme="minorHAnsi"/>
          <w:sz w:val="28"/>
          <w:szCs w:val="28"/>
        </w:rPr>
        <w:t>Interpretation</w:t>
      </w:r>
    </w:p>
    <w:p w:rsidR="008C7C72" w:rsidRPr="008C7C72" w:rsidRDefault="008C7C72" w:rsidP="008C7C72"/>
    <w:p w:rsidR="00564820" w:rsidRPr="005B4DCD" w:rsidRDefault="00923668">
      <w:pPr>
        <w:rPr>
          <w:sz w:val="28"/>
          <w:szCs w:val="28"/>
        </w:rPr>
      </w:pPr>
      <w:r w:rsidRPr="005B4DCD">
        <w:rPr>
          <w:sz w:val="28"/>
          <w:szCs w:val="28"/>
        </w:rPr>
        <w:t>The words of which the initial letter is capitalized have meanings defined under the following conditions. The following definitions shall have the same meaning regardless of whether they appear in singular or in plural.</w:t>
      </w:r>
    </w:p>
    <w:p w:rsidR="00564820" w:rsidRDefault="00923668">
      <w:pPr>
        <w:pStyle w:val="Heading2"/>
        <w:rPr>
          <w:rFonts w:asciiTheme="minorHAnsi" w:hAnsiTheme="minorHAnsi"/>
          <w:sz w:val="28"/>
          <w:szCs w:val="28"/>
        </w:rPr>
      </w:pPr>
      <w:r w:rsidRPr="005B4DCD">
        <w:rPr>
          <w:rFonts w:asciiTheme="minorHAnsi" w:hAnsiTheme="minorHAnsi"/>
          <w:sz w:val="28"/>
          <w:szCs w:val="28"/>
        </w:rPr>
        <w:t>Definitions</w:t>
      </w:r>
    </w:p>
    <w:p w:rsidR="008C7C72" w:rsidRPr="008C7C72" w:rsidRDefault="008C7C72" w:rsidP="008C7C72"/>
    <w:p w:rsidR="00564820" w:rsidRPr="005B4DCD" w:rsidRDefault="00923668">
      <w:pPr>
        <w:rPr>
          <w:sz w:val="28"/>
          <w:szCs w:val="28"/>
        </w:rPr>
      </w:pPr>
      <w:r w:rsidRPr="005B4DCD">
        <w:rPr>
          <w:sz w:val="28"/>
          <w:szCs w:val="28"/>
        </w:rPr>
        <w:t>For the purposes of these Terms and Conditions:</w:t>
      </w:r>
    </w:p>
    <w:p w:rsidR="00564820" w:rsidRDefault="00923668">
      <w:pPr>
        <w:pStyle w:val="ListParagraph"/>
        <w:rPr>
          <w:sz w:val="28"/>
          <w:szCs w:val="28"/>
        </w:rPr>
      </w:pPr>
      <w:r w:rsidRPr="005B4DCD">
        <w:rPr>
          <w:b/>
          <w:sz w:val="28"/>
          <w:szCs w:val="28"/>
        </w:rPr>
        <w:t>Affiliate</w:t>
      </w:r>
      <w:r w:rsidRPr="005B4DCD">
        <w:rPr>
          <w:sz w:val="28"/>
          <w:szCs w:val="28"/>
        </w:rPr>
        <w:t xml:space="preserve"> means an entity that controls, is controlled by or is under common control with a party, where "control" means </w:t>
      </w:r>
      <w:r w:rsidR="008C7C72">
        <w:rPr>
          <w:sz w:val="28"/>
          <w:szCs w:val="28"/>
        </w:rPr>
        <w:t>certain percentage of</w:t>
      </w:r>
      <w:r w:rsidRPr="005B4DCD">
        <w:rPr>
          <w:sz w:val="28"/>
          <w:szCs w:val="28"/>
        </w:rPr>
        <w:t xml:space="preserve"> shares, equity interest or other securities entitled to vote for election of directors or other managing authority.</w:t>
      </w:r>
    </w:p>
    <w:p w:rsidR="008C7C72" w:rsidRPr="005B4DCD" w:rsidRDefault="008C7C72">
      <w:pPr>
        <w:pStyle w:val="ListParagraph"/>
        <w:rPr>
          <w:sz w:val="28"/>
          <w:szCs w:val="28"/>
        </w:rPr>
      </w:pPr>
    </w:p>
    <w:p w:rsidR="00564820" w:rsidRDefault="00923668">
      <w:pPr>
        <w:pStyle w:val="ListParagraph"/>
        <w:rPr>
          <w:sz w:val="28"/>
          <w:szCs w:val="28"/>
        </w:rPr>
      </w:pPr>
      <w:r w:rsidRPr="005B4DCD">
        <w:rPr>
          <w:b/>
          <w:sz w:val="28"/>
          <w:szCs w:val="28"/>
        </w:rPr>
        <w:t>Country</w:t>
      </w:r>
      <w:r w:rsidRPr="005B4DCD">
        <w:rPr>
          <w:sz w:val="28"/>
          <w:szCs w:val="28"/>
        </w:rPr>
        <w:t xml:space="preserve"> refers to: Florida, United States</w:t>
      </w:r>
    </w:p>
    <w:p w:rsidR="008C7C72" w:rsidRPr="005B4DCD" w:rsidRDefault="008C7C72">
      <w:pPr>
        <w:pStyle w:val="ListParagraph"/>
        <w:rPr>
          <w:sz w:val="28"/>
          <w:szCs w:val="28"/>
        </w:rPr>
      </w:pPr>
    </w:p>
    <w:p w:rsidR="00564820" w:rsidRDefault="00923668">
      <w:pPr>
        <w:pStyle w:val="ListParagraph"/>
        <w:rPr>
          <w:sz w:val="28"/>
          <w:szCs w:val="28"/>
        </w:rPr>
      </w:pPr>
      <w:r w:rsidRPr="005B4DCD">
        <w:rPr>
          <w:b/>
          <w:sz w:val="28"/>
          <w:szCs w:val="28"/>
        </w:rPr>
        <w:t>Company</w:t>
      </w:r>
      <w:r w:rsidRPr="005B4DCD">
        <w:rPr>
          <w:sz w:val="28"/>
          <w:szCs w:val="28"/>
        </w:rPr>
        <w:t xml:space="preserve"> (referred to as either "the Company", "We", "Us" or "Our" in this Agreement) refers to </w:t>
      </w:r>
      <w:hyperlink r:id="rId6" w:history="1">
        <w:r w:rsidR="008C7C72" w:rsidRPr="006A577E">
          <w:rPr>
            <w:rStyle w:val="Hyperlink"/>
            <w:sz w:val="28"/>
            <w:szCs w:val="28"/>
          </w:rPr>
          <w:t>https://cooleycreativeco.com/</w:t>
        </w:r>
      </w:hyperlink>
      <w:r w:rsidRPr="005B4DCD">
        <w:rPr>
          <w:sz w:val="28"/>
          <w:szCs w:val="28"/>
        </w:rPr>
        <w:t>.</w:t>
      </w:r>
    </w:p>
    <w:p w:rsidR="008C7C72" w:rsidRPr="005B4DCD" w:rsidRDefault="008C7C72">
      <w:pPr>
        <w:pStyle w:val="ListParagraph"/>
        <w:rPr>
          <w:sz w:val="28"/>
          <w:szCs w:val="28"/>
        </w:rPr>
      </w:pPr>
    </w:p>
    <w:p w:rsidR="00564820" w:rsidRDefault="00923668">
      <w:pPr>
        <w:pStyle w:val="ListParagraph"/>
        <w:rPr>
          <w:sz w:val="28"/>
          <w:szCs w:val="28"/>
        </w:rPr>
      </w:pPr>
      <w:r w:rsidRPr="005B4DCD">
        <w:rPr>
          <w:b/>
          <w:sz w:val="28"/>
          <w:szCs w:val="28"/>
        </w:rPr>
        <w:t>Device</w:t>
      </w:r>
      <w:r w:rsidRPr="005B4DCD">
        <w:rPr>
          <w:sz w:val="28"/>
          <w:szCs w:val="28"/>
        </w:rPr>
        <w:t xml:space="preserve"> means any device that can access the Service such as a computer, a cellphone or a digital tablet.</w:t>
      </w:r>
    </w:p>
    <w:p w:rsidR="008C7C72" w:rsidRPr="005B4DCD" w:rsidRDefault="008C7C72">
      <w:pPr>
        <w:pStyle w:val="ListParagraph"/>
        <w:rPr>
          <w:sz w:val="28"/>
          <w:szCs w:val="28"/>
        </w:rPr>
      </w:pPr>
    </w:p>
    <w:p w:rsidR="00564820" w:rsidRPr="005B4DCD" w:rsidRDefault="00923668">
      <w:pPr>
        <w:pStyle w:val="ListParagraph"/>
        <w:rPr>
          <w:sz w:val="28"/>
          <w:szCs w:val="28"/>
        </w:rPr>
      </w:pPr>
      <w:r w:rsidRPr="005B4DCD">
        <w:rPr>
          <w:b/>
          <w:sz w:val="28"/>
          <w:szCs w:val="28"/>
        </w:rPr>
        <w:t>Service</w:t>
      </w:r>
      <w:r w:rsidRPr="005B4DCD">
        <w:rPr>
          <w:sz w:val="28"/>
          <w:szCs w:val="28"/>
        </w:rPr>
        <w:t xml:space="preserve"> refers to the Website.</w:t>
      </w:r>
    </w:p>
    <w:p w:rsidR="00DE0D30" w:rsidRDefault="00923668">
      <w:pPr>
        <w:pStyle w:val="ListParagraph"/>
        <w:rPr>
          <w:sz w:val="28"/>
          <w:szCs w:val="28"/>
        </w:rPr>
      </w:pPr>
      <w:r w:rsidRPr="005B4DCD">
        <w:rPr>
          <w:b/>
          <w:sz w:val="28"/>
          <w:szCs w:val="28"/>
        </w:rPr>
        <w:lastRenderedPageBreak/>
        <w:t>Terms and Conditions</w:t>
      </w:r>
      <w:r w:rsidRPr="005B4DCD">
        <w:rPr>
          <w:sz w:val="28"/>
          <w:szCs w:val="28"/>
        </w:rPr>
        <w:t xml:space="preserve"> (also referred as "Terms") mean these Terms and Conditions that form the entire agreement between </w:t>
      </w:r>
      <w:proofErr w:type="gramStart"/>
      <w:r w:rsidRPr="005B4DCD">
        <w:rPr>
          <w:sz w:val="28"/>
          <w:szCs w:val="28"/>
        </w:rPr>
        <w:t>You</w:t>
      </w:r>
      <w:proofErr w:type="gramEnd"/>
      <w:r w:rsidRPr="005B4DCD">
        <w:rPr>
          <w:sz w:val="28"/>
          <w:szCs w:val="28"/>
        </w:rPr>
        <w:t xml:space="preserve"> and the Company regarding the use of the Service. </w:t>
      </w:r>
    </w:p>
    <w:p w:rsidR="00DE0D30" w:rsidRDefault="00DE0D30">
      <w:pPr>
        <w:pStyle w:val="ListParagraph"/>
        <w:rPr>
          <w:b/>
          <w:sz w:val="28"/>
          <w:szCs w:val="28"/>
        </w:rPr>
      </w:pPr>
    </w:p>
    <w:p w:rsidR="00564820" w:rsidRDefault="00923668">
      <w:pPr>
        <w:pStyle w:val="ListParagraph"/>
        <w:rPr>
          <w:sz w:val="28"/>
          <w:szCs w:val="28"/>
        </w:rPr>
      </w:pPr>
      <w:r w:rsidRPr="005B4DCD">
        <w:rPr>
          <w:b/>
          <w:sz w:val="28"/>
          <w:szCs w:val="28"/>
        </w:rPr>
        <w:t>Third-party Social Media Service</w:t>
      </w:r>
      <w:r w:rsidRPr="005B4DCD">
        <w:rPr>
          <w:sz w:val="28"/>
          <w:szCs w:val="28"/>
        </w:rPr>
        <w:t xml:space="preserve"> means any services or content (including data, information, products or services) provided by a third-party that may be displayed, included or made available by the Service.</w:t>
      </w:r>
    </w:p>
    <w:p w:rsidR="008C7C72" w:rsidRPr="005B4DCD" w:rsidRDefault="008C7C72">
      <w:pPr>
        <w:pStyle w:val="ListParagraph"/>
        <w:rPr>
          <w:sz w:val="28"/>
          <w:szCs w:val="28"/>
        </w:rPr>
      </w:pPr>
    </w:p>
    <w:p w:rsidR="00564820" w:rsidRDefault="00923668">
      <w:pPr>
        <w:pStyle w:val="ListParagraph"/>
        <w:rPr>
          <w:sz w:val="28"/>
          <w:szCs w:val="28"/>
        </w:rPr>
      </w:pPr>
      <w:r w:rsidRPr="005B4DCD">
        <w:rPr>
          <w:b/>
          <w:sz w:val="28"/>
          <w:szCs w:val="28"/>
        </w:rPr>
        <w:t>Website</w:t>
      </w:r>
      <w:r w:rsidRPr="005B4DCD">
        <w:rPr>
          <w:sz w:val="28"/>
          <w:szCs w:val="28"/>
        </w:rPr>
        <w:t xml:space="preserve"> refers to https://cooleycreativeco.com/, accessible from </w:t>
      </w:r>
      <w:hyperlink r:id="rId7">
        <w:r w:rsidRPr="005B4DCD">
          <w:rPr>
            <w:sz w:val="28"/>
            <w:szCs w:val="28"/>
          </w:rPr>
          <w:t>https://cooleycreativeco.com/</w:t>
        </w:r>
      </w:hyperlink>
    </w:p>
    <w:p w:rsidR="008C7C72" w:rsidRPr="005B4DCD" w:rsidRDefault="008C7C72">
      <w:pPr>
        <w:pStyle w:val="ListParagraph"/>
        <w:rPr>
          <w:sz w:val="28"/>
          <w:szCs w:val="28"/>
        </w:rPr>
      </w:pPr>
    </w:p>
    <w:p w:rsidR="00564820" w:rsidRPr="005B4DCD" w:rsidRDefault="00923668">
      <w:pPr>
        <w:pStyle w:val="ListParagraph"/>
        <w:rPr>
          <w:sz w:val="28"/>
          <w:szCs w:val="28"/>
        </w:rPr>
      </w:pPr>
      <w:r w:rsidRPr="005B4DCD">
        <w:rPr>
          <w:b/>
          <w:sz w:val="28"/>
          <w:szCs w:val="28"/>
        </w:rPr>
        <w:t>You</w:t>
      </w:r>
      <w:r w:rsidRPr="005B4DCD">
        <w:rPr>
          <w:sz w:val="28"/>
          <w:szCs w:val="28"/>
        </w:rPr>
        <w:t xml:space="preserve"> means the individual accessing or using the Service, or the company, or other legal entity on behalf of which such individual is accessing or using the Service, as applicable.</w:t>
      </w:r>
    </w:p>
    <w:p w:rsidR="00564820" w:rsidRPr="005B4DCD" w:rsidRDefault="00923668">
      <w:pPr>
        <w:pStyle w:val="Title"/>
        <w:rPr>
          <w:rFonts w:asciiTheme="minorHAnsi" w:hAnsiTheme="minorHAnsi"/>
          <w:sz w:val="28"/>
          <w:szCs w:val="28"/>
        </w:rPr>
      </w:pPr>
      <w:r w:rsidRPr="005B4DCD">
        <w:rPr>
          <w:rFonts w:asciiTheme="minorHAnsi" w:hAnsiTheme="minorHAnsi"/>
          <w:sz w:val="28"/>
          <w:szCs w:val="28"/>
        </w:rPr>
        <w:t>Acknowledgment</w:t>
      </w:r>
    </w:p>
    <w:p w:rsidR="00564820" w:rsidRPr="005B4DCD" w:rsidRDefault="00923668">
      <w:pPr>
        <w:rPr>
          <w:sz w:val="28"/>
          <w:szCs w:val="28"/>
        </w:rPr>
      </w:pPr>
      <w:r w:rsidRPr="005B4DCD">
        <w:rPr>
          <w:sz w:val="28"/>
          <w:szCs w:val="28"/>
        </w:rPr>
        <w:t xml:space="preserve">These are the Terms and Conditions governing the use of this Service and the agreement that operates between </w:t>
      </w:r>
      <w:proofErr w:type="gramStart"/>
      <w:r w:rsidRPr="005B4DCD">
        <w:rPr>
          <w:sz w:val="28"/>
          <w:szCs w:val="28"/>
        </w:rPr>
        <w:t>You</w:t>
      </w:r>
      <w:proofErr w:type="gramEnd"/>
      <w:r w:rsidRPr="005B4DCD">
        <w:rPr>
          <w:sz w:val="28"/>
          <w:szCs w:val="28"/>
        </w:rPr>
        <w:t xml:space="preserve"> and the Company. These Terms and Conditions set out the rights and obligations of all users regarding the use of the Service.</w:t>
      </w:r>
    </w:p>
    <w:p w:rsidR="00564820" w:rsidRPr="005B4DCD" w:rsidRDefault="00923668">
      <w:pPr>
        <w:rPr>
          <w:sz w:val="28"/>
          <w:szCs w:val="28"/>
        </w:rPr>
      </w:pPr>
      <w:r w:rsidRPr="005B4DCD">
        <w:rPr>
          <w:sz w:val="28"/>
          <w:szCs w:val="28"/>
        </w:rPr>
        <w:t xml:space="preserve">Your access to and use of the Service is conditioned on </w:t>
      </w:r>
      <w:proofErr w:type="gramStart"/>
      <w:r w:rsidRPr="005B4DCD">
        <w:rPr>
          <w:sz w:val="28"/>
          <w:szCs w:val="28"/>
        </w:rPr>
        <w:t>Your</w:t>
      </w:r>
      <w:proofErr w:type="gramEnd"/>
      <w:r w:rsidRPr="005B4DCD">
        <w:rPr>
          <w:sz w:val="28"/>
          <w:szCs w:val="28"/>
        </w:rPr>
        <w:t xml:space="preserve"> acceptance of and compliance with these Terms and Conditions. These Terms and Conditions apply to all visitors, users and others who access or use the Service.</w:t>
      </w:r>
    </w:p>
    <w:p w:rsidR="00564820" w:rsidRPr="005B4DCD" w:rsidRDefault="00923668">
      <w:pPr>
        <w:rPr>
          <w:sz w:val="28"/>
          <w:szCs w:val="28"/>
        </w:rPr>
      </w:pPr>
      <w:r w:rsidRPr="005B4DCD">
        <w:rPr>
          <w:sz w:val="28"/>
          <w:szCs w:val="28"/>
        </w:rPr>
        <w:t xml:space="preserve">By accessing or using the Service You agree to be bound by these Terms and Conditions. If </w:t>
      </w:r>
      <w:proofErr w:type="gramStart"/>
      <w:r w:rsidRPr="005B4DCD">
        <w:rPr>
          <w:sz w:val="28"/>
          <w:szCs w:val="28"/>
        </w:rPr>
        <w:t>You</w:t>
      </w:r>
      <w:proofErr w:type="gramEnd"/>
      <w:r w:rsidRPr="005B4DCD">
        <w:rPr>
          <w:sz w:val="28"/>
          <w:szCs w:val="28"/>
        </w:rPr>
        <w:t xml:space="preserve"> disagree with any part of these Terms and Conditions then You may not access the Service.</w:t>
      </w:r>
    </w:p>
    <w:p w:rsidR="00564820" w:rsidRPr="005B4DCD" w:rsidRDefault="00923668">
      <w:pPr>
        <w:rPr>
          <w:sz w:val="28"/>
          <w:szCs w:val="28"/>
        </w:rPr>
      </w:pPr>
      <w:r w:rsidRPr="005B4DCD">
        <w:rPr>
          <w:sz w:val="28"/>
          <w:szCs w:val="28"/>
        </w:rPr>
        <w:t>You represent that you are over the age of 18. The Company does not permit those under 18 to use the Service.</w:t>
      </w:r>
    </w:p>
    <w:p w:rsidR="008C7C72" w:rsidRDefault="00923668">
      <w:pPr>
        <w:rPr>
          <w:sz w:val="28"/>
          <w:szCs w:val="28"/>
        </w:rPr>
      </w:pPr>
      <w:r w:rsidRPr="005B4DCD">
        <w:rPr>
          <w:sz w:val="28"/>
          <w:szCs w:val="28"/>
        </w:rPr>
        <w:lastRenderedPageBreak/>
        <w:t xml:space="preserve">Your access to and use of the Service is also conditioned on </w:t>
      </w:r>
      <w:proofErr w:type="gramStart"/>
      <w:r w:rsidRPr="005B4DCD">
        <w:rPr>
          <w:sz w:val="28"/>
          <w:szCs w:val="28"/>
        </w:rPr>
        <w:t>Your</w:t>
      </w:r>
      <w:proofErr w:type="gramEnd"/>
      <w:r w:rsidRPr="005B4DCD">
        <w:rPr>
          <w:sz w:val="28"/>
          <w:szCs w:val="28"/>
        </w:rPr>
        <w:t xml:space="preserve"> acceptance of and compliance with the Privacy Policy of the Company. </w:t>
      </w:r>
    </w:p>
    <w:p w:rsidR="008C7C72" w:rsidRDefault="00923668">
      <w:pPr>
        <w:rPr>
          <w:sz w:val="28"/>
          <w:szCs w:val="28"/>
        </w:rPr>
      </w:pPr>
      <w:r w:rsidRPr="005B4DCD">
        <w:rPr>
          <w:sz w:val="28"/>
          <w:szCs w:val="28"/>
        </w:rPr>
        <w:t xml:space="preserve">Our Privacy Policy describes </w:t>
      </w:r>
      <w:proofErr w:type="gramStart"/>
      <w:r w:rsidRPr="005B4DCD">
        <w:rPr>
          <w:sz w:val="28"/>
          <w:szCs w:val="28"/>
        </w:rPr>
        <w:t>Our</w:t>
      </w:r>
      <w:proofErr w:type="gramEnd"/>
      <w:r w:rsidRPr="005B4DCD">
        <w:rPr>
          <w:sz w:val="28"/>
          <w:szCs w:val="28"/>
        </w:rPr>
        <w:t xml:space="preserve"> policies and procedures on the collection, use and disclosure of Your personal information when You use the Application or the Website and tells You about Your privacy rights and how the law protects You. </w:t>
      </w:r>
    </w:p>
    <w:p w:rsidR="00564820" w:rsidRPr="005B4DCD" w:rsidRDefault="00923668">
      <w:pPr>
        <w:rPr>
          <w:sz w:val="28"/>
          <w:szCs w:val="28"/>
        </w:rPr>
      </w:pPr>
      <w:r w:rsidRPr="005B4DCD">
        <w:rPr>
          <w:sz w:val="28"/>
          <w:szCs w:val="28"/>
        </w:rPr>
        <w:t>Please read Our Privacy Policy carefully before using Our Service.</w:t>
      </w:r>
    </w:p>
    <w:p w:rsidR="00564820" w:rsidRPr="005B4DCD" w:rsidRDefault="00923668">
      <w:pPr>
        <w:pStyle w:val="Title"/>
        <w:rPr>
          <w:rFonts w:asciiTheme="minorHAnsi" w:hAnsiTheme="minorHAnsi"/>
          <w:sz w:val="28"/>
          <w:szCs w:val="28"/>
        </w:rPr>
      </w:pPr>
      <w:r w:rsidRPr="005B4DCD">
        <w:rPr>
          <w:rFonts w:asciiTheme="minorHAnsi" w:hAnsiTheme="minorHAnsi"/>
          <w:sz w:val="28"/>
          <w:szCs w:val="28"/>
        </w:rPr>
        <w:t>Links to Other Websites</w:t>
      </w:r>
    </w:p>
    <w:p w:rsidR="00564820" w:rsidRPr="005B4DCD" w:rsidRDefault="00923668">
      <w:pPr>
        <w:rPr>
          <w:sz w:val="28"/>
          <w:szCs w:val="28"/>
        </w:rPr>
      </w:pPr>
      <w:r w:rsidRPr="005B4DCD">
        <w:rPr>
          <w:sz w:val="28"/>
          <w:szCs w:val="28"/>
        </w:rPr>
        <w:t>Our Service may contain links to third-party web sites or services that are not owned or controlled by the Company.</w:t>
      </w:r>
    </w:p>
    <w:p w:rsidR="008C7C72" w:rsidRDefault="00923668">
      <w:pPr>
        <w:rPr>
          <w:sz w:val="28"/>
          <w:szCs w:val="28"/>
        </w:rPr>
      </w:pPr>
      <w:r w:rsidRPr="005B4DCD">
        <w:rPr>
          <w:sz w:val="28"/>
          <w:szCs w:val="28"/>
        </w:rPr>
        <w:t xml:space="preserve">The Company has no control over, and assumes no responsibility for, the content, privacy policies, or practices of any third party web sites or services. </w:t>
      </w:r>
    </w:p>
    <w:p w:rsidR="00564820" w:rsidRPr="005B4DCD" w:rsidRDefault="00923668">
      <w:pPr>
        <w:rPr>
          <w:sz w:val="28"/>
          <w:szCs w:val="28"/>
        </w:rPr>
      </w:pPr>
      <w:r w:rsidRPr="005B4DCD">
        <w:rPr>
          <w:sz w:val="28"/>
          <w:szCs w:val="28"/>
        </w:rPr>
        <w:t>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sidR="00564820" w:rsidRPr="005B4DCD" w:rsidRDefault="00923668">
      <w:pPr>
        <w:rPr>
          <w:sz w:val="28"/>
          <w:szCs w:val="28"/>
        </w:rPr>
      </w:pPr>
      <w:r w:rsidRPr="005B4DCD">
        <w:rPr>
          <w:sz w:val="28"/>
          <w:szCs w:val="28"/>
        </w:rPr>
        <w:t xml:space="preserve">We strongly advise </w:t>
      </w:r>
      <w:proofErr w:type="gramStart"/>
      <w:r w:rsidRPr="005B4DCD">
        <w:rPr>
          <w:sz w:val="28"/>
          <w:szCs w:val="28"/>
        </w:rPr>
        <w:t>You</w:t>
      </w:r>
      <w:proofErr w:type="gramEnd"/>
      <w:r w:rsidRPr="005B4DCD">
        <w:rPr>
          <w:sz w:val="28"/>
          <w:szCs w:val="28"/>
        </w:rPr>
        <w:t xml:space="preserve"> to read the terms and conditions and privacy policies of any third-party web sites or services that You visit.</w:t>
      </w:r>
    </w:p>
    <w:p w:rsidR="00564820" w:rsidRPr="005B4DCD" w:rsidRDefault="00923668">
      <w:pPr>
        <w:pStyle w:val="Title"/>
        <w:rPr>
          <w:rFonts w:asciiTheme="minorHAnsi" w:hAnsiTheme="minorHAnsi"/>
          <w:sz w:val="28"/>
          <w:szCs w:val="28"/>
        </w:rPr>
      </w:pPr>
      <w:r w:rsidRPr="005B4DCD">
        <w:rPr>
          <w:rFonts w:asciiTheme="minorHAnsi" w:hAnsiTheme="minorHAnsi"/>
          <w:sz w:val="28"/>
          <w:szCs w:val="28"/>
        </w:rPr>
        <w:t>Termination</w:t>
      </w:r>
    </w:p>
    <w:p w:rsidR="00564820" w:rsidRPr="005B4DCD" w:rsidRDefault="00923668">
      <w:pPr>
        <w:rPr>
          <w:sz w:val="28"/>
          <w:szCs w:val="28"/>
        </w:rPr>
      </w:pPr>
      <w:r w:rsidRPr="005B4DCD">
        <w:rPr>
          <w:sz w:val="28"/>
          <w:szCs w:val="28"/>
        </w:rPr>
        <w:t xml:space="preserve">We may terminate or suspend </w:t>
      </w:r>
      <w:proofErr w:type="gramStart"/>
      <w:r w:rsidRPr="005B4DCD">
        <w:rPr>
          <w:sz w:val="28"/>
          <w:szCs w:val="28"/>
        </w:rPr>
        <w:t>Your</w:t>
      </w:r>
      <w:proofErr w:type="gramEnd"/>
      <w:r w:rsidRPr="005B4DCD">
        <w:rPr>
          <w:sz w:val="28"/>
          <w:szCs w:val="28"/>
        </w:rPr>
        <w:t xml:space="preserve"> access immediately, without prior notice or liability, for any reason whatsoever, including without limitation if You breach these Terms and Conditions.</w:t>
      </w:r>
    </w:p>
    <w:p w:rsidR="00564820" w:rsidRPr="005B4DCD" w:rsidRDefault="00923668">
      <w:pPr>
        <w:rPr>
          <w:sz w:val="28"/>
          <w:szCs w:val="28"/>
        </w:rPr>
      </w:pPr>
      <w:r w:rsidRPr="005B4DCD">
        <w:rPr>
          <w:sz w:val="28"/>
          <w:szCs w:val="28"/>
        </w:rPr>
        <w:t xml:space="preserve">Upon termination, </w:t>
      </w:r>
      <w:proofErr w:type="gramStart"/>
      <w:r w:rsidRPr="005B4DCD">
        <w:rPr>
          <w:sz w:val="28"/>
          <w:szCs w:val="28"/>
        </w:rPr>
        <w:t>Your</w:t>
      </w:r>
      <w:proofErr w:type="gramEnd"/>
      <w:r w:rsidRPr="005B4DCD">
        <w:rPr>
          <w:sz w:val="28"/>
          <w:szCs w:val="28"/>
        </w:rPr>
        <w:t xml:space="preserve"> right to use the Service will cease immediately.</w:t>
      </w:r>
    </w:p>
    <w:p w:rsidR="00564820" w:rsidRPr="005B4DCD" w:rsidRDefault="00923668">
      <w:pPr>
        <w:pStyle w:val="Title"/>
        <w:rPr>
          <w:rFonts w:asciiTheme="minorHAnsi" w:hAnsiTheme="minorHAnsi"/>
          <w:sz w:val="28"/>
          <w:szCs w:val="28"/>
        </w:rPr>
      </w:pPr>
      <w:r w:rsidRPr="005B4DCD">
        <w:rPr>
          <w:rFonts w:asciiTheme="minorHAnsi" w:hAnsiTheme="minorHAnsi"/>
          <w:sz w:val="28"/>
          <w:szCs w:val="28"/>
        </w:rPr>
        <w:t>Limitation of Liability</w:t>
      </w:r>
    </w:p>
    <w:p w:rsidR="00564820" w:rsidRPr="005B4DCD" w:rsidRDefault="00923668">
      <w:pPr>
        <w:rPr>
          <w:sz w:val="28"/>
          <w:szCs w:val="28"/>
        </w:rPr>
      </w:pPr>
      <w:r w:rsidRPr="005B4DCD">
        <w:rPr>
          <w:sz w:val="28"/>
          <w:szCs w:val="28"/>
        </w:rPr>
        <w:lastRenderedPageBreak/>
        <w:t xml:space="preserve">Notwithstanding any damages that </w:t>
      </w:r>
      <w:proofErr w:type="gramStart"/>
      <w:r w:rsidRPr="005B4DCD">
        <w:rPr>
          <w:sz w:val="28"/>
          <w:szCs w:val="28"/>
        </w:rPr>
        <w:t>You</w:t>
      </w:r>
      <w:proofErr w:type="gramEnd"/>
      <w:r w:rsidRPr="005B4DCD">
        <w:rPr>
          <w:sz w:val="28"/>
          <w:szCs w:val="28"/>
        </w:rPr>
        <w:t xml:space="preserve">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sidR="00564820" w:rsidRPr="005B4DCD" w:rsidRDefault="00923668">
      <w:pPr>
        <w:rPr>
          <w:sz w:val="28"/>
          <w:szCs w:val="28"/>
        </w:rPr>
      </w:pPr>
      <w:r w:rsidRPr="005B4DCD">
        <w:rPr>
          <w:sz w:val="28"/>
          <w:szCs w:val="28"/>
        </w:rPr>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sidR="00564820" w:rsidRPr="005B4DCD" w:rsidRDefault="00923668">
      <w:pPr>
        <w:rPr>
          <w:sz w:val="28"/>
          <w:szCs w:val="28"/>
        </w:rPr>
      </w:pPr>
      <w:r w:rsidRPr="005B4DCD">
        <w:rPr>
          <w:sz w:val="28"/>
          <w:szCs w:val="28"/>
        </w:rP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rsidR="00564820" w:rsidRPr="005B4DCD" w:rsidRDefault="00923668">
      <w:pPr>
        <w:pStyle w:val="Title"/>
        <w:rPr>
          <w:rFonts w:asciiTheme="minorHAnsi" w:hAnsiTheme="minorHAnsi"/>
          <w:sz w:val="28"/>
          <w:szCs w:val="28"/>
        </w:rPr>
      </w:pPr>
      <w:r w:rsidRPr="005B4DCD">
        <w:rPr>
          <w:rFonts w:asciiTheme="minorHAnsi" w:hAnsiTheme="minorHAnsi"/>
          <w:sz w:val="28"/>
          <w:szCs w:val="28"/>
        </w:rPr>
        <w:t>"AS IS" and "AS AVAILABLE" Disclaimer</w:t>
      </w:r>
    </w:p>
    <w:p w:rsidR="008C7C72" w:rsidRDefault="00923668">
      <w:pPr>
        <w:rPr>
          <w:sz w:val="28"/>
          <w:szCs w:val="28"/>
        </w:rPr>
      </w:pPr>
      <w:r w:rsidRPr="005B4DCD">
        <w:rPr>
          <w:sz w:val="28"/>
          <w:szCs w:val="28"/>
        </w:rPr>
        <w:t xml:space="preserve">The Service is provided to </w:t>
      </w:r>
      <w:proofErr w:type="gramStart"/>
      <w:r w:rsidRPr="005B4DCD">
        <w:rPr>
          <w:sz w:val="28"/>
          <w:szCs w:val="28"/>
        </w:rPr>
        <w:t>You</w:t>
      </w:r>
      <w:proofErr w:type="gramEnd"/>
      <w:r w:rsidRPr="005B4DCD">
        <w:rPr>
          <w:sz w:val="28"/>
          <w:szCs w:val="28"/>
        </w:rPr>
        <w:t xml:space="preserve"> "AS IS" and "AS AVAILABLE" and with all faults and defects without warranty of any kind. </w:t>
      </w:r>
    </w:p>
    <w:p w:rsidR="00564820" w:rsidRPr="005B4DCD" w:rsidRDefault="00923668">
      <w:pPr>
        <w:rPr>
          <w:sz w:val="28"/>
          <w:szCs w:val="28"/>
        </w:rPr>
      </w:pPr>
      <w:r w:rsidRPr="005B4DCD">
        <w:rPr>
          <w:sz w:val="28"/>
          <w:szCs w:val="28"/>
        </w:rPr>
        <w:t xml:space="preserve">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w:t>
      </w:r>
      <w:r w:rsidRPr="005B4DCD">
        <w:rPr>
          <w:sz w:val="28"/>
          <w:szCs w:val="28"/>
        </w:rPr>
        <w:lastRenderedPageBreak/>
        <w:t>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sidR="00564820" w:rsidRPr="005B4DCD" w:rsidRDefault="00923668">
      <w:pPr>
        <w:rPr>
          <w:sz w:val="28"/>
          <w:szCs w:val="28"/>
        </w:rPr>
      </w:pPr>
      <w:r w:rsidRPr="005B4DCD">
        <w:rPr>
          <w:sz w:val="28"/>
          <w:szCs w:val="28"/>
        </w:rPr>
        <w:t>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sidR="00564820" w:rsidRPr="005B4DCD" w:rsidRDefault="00923668">
      <w:pPr>
        <w:rPr>
          <w:sz w:val="28"/>
          <w:szCs w:val="28"/>
        </w:rPr>
      </w:pPr>
      <w:r w:rsidRPr="005B4DCD">
        <w:rPr>
          <w:sz w:val="28"/>
          <w:szCs w:val="28"/>
        </w:rPr>
        <w:t xml:space="preserve">Some jurisdictions do not allow the exclusion of certain types of warranties or limitations on applicable statutory rights of a consumer, so some or all of the above exclusions and limitations may not apply to </w:t>
      </w:r>
      <w:proofErr w:type="gramStart"/>
      <w:r w:rsidRPr="005B4DCD">
        <w:rPr>
          <w:sz w:val="28"/>
          <w:szCs w:val="28"/>
        </w:rPr>
        <w:t>You</w:t>
      </w:r>
      <w:proofErr w:type="gramEnd"/>
      <w:r w:rsidRPr="005B4DCD">
        <w:rPr>
          <w:sz w:val="28"/>
          <w:szCs w:val="28"/>
        </w:rPr>
        <w:t>. But in such a case the exclusions and limitations set forth in this section shall be applied to the greatest extent enforceable under applicable law.</w:t>
      </w:r>
    </w:p>
    <w:p w:rsidR="00564820" w:rsidRPr="005B4DCD" w:rsidRDefault="00923668">
      <w:pPr>
        <w:pStyle w:val="Title"/>
        <w:rPr>
          <w:rFonts w:asciiTheme="minorHAnsi" w:hAnsiTheme="minorHAnsi"/>
          <w:sz w:val="28"/>
          <w:szCs w:val="28"/>
        </w:rPr>
      </w:pPr>
      <w:r w:rsidRPr="005B4DCD">
        <w:rPr>
          <w:rFonts w:asciiTheme="minorHAnsi" w:hAnsiTheme="minorHAnsi"/>
          <w:sz w:val="28"/>
          <w:szCs w:val="28"/>
        </w:rPr>
        <w:t>Governing Law</w:t>
      </w:r>
    </w:p>
    <w:p w:rsidR="00564820" w:rsidRPr="005B4DCD" w:rsidRDefault="00923668">
      <w:pPr>
        <w:rPr>
          <w:sz w:val="28"/>
          <w:szCs w:val="28"/>
        </w:rPr>
      </w:pPr>
      <w:r w:rsidRPr="005B4DCD">
        <w:rPr>
          <w:sz w:val="28"/>
          <w:szCs w:val="28"/>
        </w:rPr>
        <w:t>The laws of the Country, excluding its conflicts of law rules, shall govern this Terms and Your use of the Service. Your use of the Application may also be subject to other local, state, national, or international laws.</w:t>
      </w:r>
    </w:p>
    <w:p w:rsidR="00564820" w:rsidRPr="005B4DCD" w:rsidRDefault="00923668">
      <w:pPr>
        <w:pStyle w:val="Title"/>
        <w:rPr>
          <w:rFonts w:asciiTheme="minorHAnsi" w:hAnsiTheme="minorHAnsi"/>
          <w:sz w:val="28"/>
          <w:szCs w:val="28"/>
        </w:rPr>
      </w:pPr>
      <w:r w:rsidRPr="005B4DCD">
        <w:rPr>
          <w:rFonts w:asciiTheme="minorHAnsi" w:hAnsiTheme="minorHAnsi"/>
          <w:sz w:val="28"/>
          <w:szCs w:val="28"/>
        </w:rPr>
        <w:t>Disputes Resolution</w:t>
      </w:r>
    </w:p>
    <w:p w:rsidR="00564820" w:rsidRPr="005B4DCD" w:rsidRDefault="00923668">
      <w:pPr>
        <w:rPr>
          <w:sz w:val="28"/>
          <w:szCs w:val="28"/>
        </w:rPr>
      </w:pPr>
      <w:r w:rsidRPr="005B4DCD">
        <w:rPr>
          <w:sz w:val="28"/>
          <w:szCs w:val="28"/>
        </w:rPr>
        <w:t xml:space="preserve">If </w:t>
      </w:r>
      <w:proofErr w:type="gramStart"/>
      <w:r w:rsidRPr="005B4DCD">
        <w:rPr>
          <w:sz w:val="28"/>
          <w:szCs w:val="28"/>
        </w:rPr>
        <w:t>You</w:t>
      </w:r>
      <w:proofErr w:type="gramEnd"/>
      <w:r w:rsidRPr="005B4DCD">
        <w:rPr>
          <w:sz w:val="28"/>
          <w:szCs w:val="28"/>
        </w:rPr>
        <w:t xml:space="preserve"> have any concern or dispute about the Service, You agree to first try to resolve the dispute informally by contacting the Company.</w:t>
      </w:r>
    </w:p>
    <w:p w:rsidR="00564820" w:rsidRPr="005B4DCD" w:rsidRDefault="00923668">
      <w:pPr>
        <w:pStyle w:val="Title"/>
        <w:rPr>
          <w:rFonts w:asciiTheme="minorHAnsi" w:hAnsiTheme="minorHAnsi"/>
          <w:sz w:val="28"/>
          <w:szCs w:val="28"/>
        </w:rPr>
      </w:pPr>
      <w:r w:rsidRPr="005B4DCD">
        <w:rPr>
          <w:rFonts w:asciiTheme="minorHAnsi" w:hAnsiTheme="minorHAnsi"/>
          <w:sz w:val="28"/>
          <w:szCs w:val="28"/>
        </w:rPr>
        <w:lastRenderedPageBreak/>
        <w:t>For European Union (EU) Users</w:t>
      </w:r>
    </w:p>
    <w:p w:rsidR="00564820" w:rsidRPr="005B4DCD" w:rsidRDefault="00923668">
      <w:pPr>
        <w:rPr>
          <w:sz w:val="28"/>
          <w:szCs w:val="28"/>
        </w:rPr>
      </w:pPr>
      <w:r w:rsidRPr="005B4DCD">
        <w:rPr>
          <w:sz w:val="28"/>
          <w:szCs w:val="28"/>
        </w:rPr>
        <w:t xml:space="preserve">If </w:t>
      </w:r>
      <w:proofErr w:type="gramStart"/>
      <w:r w:rsidRPr="005B4DCD">
        <w:rPr>
          <w:sz w:val="28"/>
          <w:szCs w:val="28"/>
        </w:rPr>
        <w:t>You</w:t>
      </w:r>
      <w:proofErr w:type="gramEnd"/>
      <w:r w:rsidRPr="005B4DCD">
        <w:rPr>
          <w:sz w:val="28"/>
          <w:szCs w:val="28"/>
        </w:rPr>
        <w:t xml:space="preserve"> are a European Union consumer, you will benefit from any mandatory provisions of the law of the country in which you are resident in.</w:t>
      </w:r>
    </w:p>
    <w:p w:rsidR="00564820" w:rsidRPr="005B4DCD" w:rsidRDefault="00923668">
      <w:pPr>
        <w:pStyle w:val="Title"/>
        <w:rPr>
          <w:rFonts w:asciiTheme="minorHAnsi" w:hAnsiTheme="minorHAnsi"/>
          <w:sz w:val="28"/>
          <w:szCs w:val="28"/>
        </w:rPr>
      </w:pPr>
      <w:r w:rsidRPr="005B4DCD">
        <w:rPr>
          <w:rFonts w:asciiTheme="minorHAnsi" w:hAnsiTheme="minorHAnsi"/>
          <w:sz w:val="28"/>
          <w:szCs w:val="28"/>
        </w:rPr>
        <w:t>United States Legal Compliance</w:t>
      </w:r>
    </w:p>
    <w:p w:rsidR="00564820" w:rsidRPr="005B4DCD" w:rsidRDefault="00923668">
      <w:pPr>
        <w:rPr>
          <w:sz w:val="28"/>
          <w:szCs w:val="28"/>
        </w:rPr>
      </w:pPr>
      <w:r w:rsidRPr="005B4DCD">
        <w:rPr>
          <w:sz w:val="28"/>
          <w:szCs w:val="28"/>
        </w:rPr>
        <w:t>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rsidR="00564820" w:rsidRPr="005B4DCD" w:rsidRDefault="00923668">
      <w:pPr>
        <w:pStyle w:val="Title"/>
        <w:rPr>
          <w:rFonts w:asciiTheme="minorHAnsi" w:hAnsiTheme="minorHAnsi"/>
          <w:sz w:val="28"/>
          <w:szCs w:val="28"/>
        </w:rPr>
      </w:pPr>
      <w:r w:rsidRPr="005B4DCD">
        <w:rPr>
          <w:rFonts w:asciiTheme="minorHAnsi" w:hAnsiTheme="minorHAnsi"/>
          <w:sz w:val="28"/>
          <w:szCs w:val="28"/>
        </w:rPr>
        <w:t>Severability and Waiver</w:t>
      </w:r>
    </w:p>
    <w:p w:rsidR="00564820" w:rsidRDefault="00923668">
      <w:pPr>
        <w:pStyle w:val="Heading2"/>
        <w:rPr>
          <w:rFonts w:asciiTheme="minorHAnsi" w:hAnsiTheme="minorHAnsi"/>
          <w:sz w:val="28"/>
          <w:szCs w:val="28"/>
        </w:rPr>
      </w:pPr>
      <w:r w:rsidRPr="005B4DCD">
        <w:rPr>
          <w:rFonts w:asciiTheme="minorHAnsi" w:hAnsiTheme="minorHAnsi"/>
          <w:sz w:val="28"/>
          <w:szCs w:val="28"/>
        </w:rPr>
        <w:t>Severability</w:t>
      </w:r>
    </w:p>
    <w:p w:rsidR="008C7C72" w:rsidRPr="008C7C72" w:rsidRDefault="008C7C72" w:rsidP="008C7C72"/>
    <w:p w:rsidR="00564820" w:rsidRPr="005B4DCD" w:rsidRDefault="00923668">
      <w:pPr>
        <w:rPr>
          <w:sz w:val="28"/>
          <w:szCs w:val="28"/>
        </w:rPr>
      </w:pPr>
      <w:r w:rsidRPr="005B4DCD">
        <w:rPr>
          <w:sz w:val="28"/>
          <w:szCs w:val="28"/>
        </w:rP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rsidR="00564820" w:rsidRDefault="00923668">
      <w:pPr>
        <w:pStyle w:val="Heading2"/>
        <w:rPr>
          <w:rFonts w:asciiTheme="minorHAnsi" w:hAnsiTheme="minorHAnsi"/>
          <w:sz w:val="28"/>
          <w:szCs w:val="28"/>
        </w:rPr>
      </w:pPr>
      <w:r w:rsidRPr="005B4DCD">
        <w:rPr>
          <w:rFonts w:asciiTheme="minorHAnsi" w:hAnsiTheme="minorHAnsi"/>
          <w:sz w:val="28"/>
          <w:szCs w:val="28"/>
        </w:rPr>
        <w:t>Waiver</w:t>
      </w:r>
    </w:p>
    <w:p w:rsidR="008C7C72" w:rsidRPr="008C7C72" w:rsidRDefault="008C7C72" w:rsidP="008C7C72"/>
    <w:p w:rsidR="00564820" w:rsidRPr="005B4DCD" w:rsidRDefault="00923668">
      <w:pPr>
        <w:rPr>
          <w:sz w:val="28"/>
          <w:szCs w:val="28"/>
        </w:rPr>
      </w:pPr>
      <w:r w:rsidRPr="005B4DCD">
        <w:rPr>
          <w:sz w:val="28"/>
          <w:szCs w:val="28"/>
        </w:rPr>
        <w:t>Except as provided herein, the failure to exercise a right or to require performance of an obligation under these Terms shall not effect a party's ability to exercise such right or require such performance at any time thereafter nor shall the waiver of a breach constitute a waiver of any subsequent breach.</w:t>
      </w:r>
    </w:p>
    <w:p w:rsidR="00564820" w:rsidRPr="005B4DCD" w:rsidRDefault="00923668">
      <w:pPr>
        <w:pStyle w:val="Title"/>
        <w:rPr>
          <w:rFonts w:asciiTheme="minorHAnsi" w:hAnsiTheme="minorHAnsi"/>
          <w:sz w:val="28"/>
          <w:szCs w:val="28"/>
        </w:rPr>
      </w:pPr>
      <w:r w:rsidRPr="005B4DCD">
        <w:rPr>
          <w:rFonts w:asciiTheme="minorHAnsi" w:hAnsiTheme="minorHAnsi"/>
          <w:sz w:val="28"/>
          <w:szCs w:val="28"/>
        </w:rPr>
        <w:t>Translation Interpretation</w:t>
      </w:r>
    </w:p>
    <w:p w:rsidR="00564820" w:rsidRPr="005B4DCD" w:rsidRDefault="00923668">
      <w:pPr>
        <w:rPr>
          <w:sz w:val="28"/>
          <w:szCs w:val="28"/>
        </w:rPr>
      </w:pPr>
      <w:r w:rsidRPr="005B4DCD">
        <w:rPr>
          <w:sz w:val="28"/>
          <w:szCs w:val="28"/>
        </w:rPr>
        <w:lastRenderedPageBreak/>
        <w:t xml:space="preserve">These Terms and Conditions may have been translated if </w:t>
      </w:r>
      <w:proofErr w:type="gramStart"/>
      <w:r w:rsidRPr="005B4DCD">
        <w:rPr>
          <w:sz w:val="28"/>
          <w:szCs w:val="28"/>
        </w:rPr>
        <w:t>We</w:t>
      </w:r>
      <w:proofErr w:type="gramEnd"/>
      <w:r w:rsidRPr="005B4DCD">
        <w:rPr>
          <w:sz w:val="28"/>
          <w:szCs w:val="28"/>
        </w:rPr>
        <w:t xml:space="preserve"> have made them available to You on our Service. You agree that the original English text shall prevail in the case of a dispute.</w:t>
      </w:r>
    </w:p>
    <w:p w:rsidR="00564820" w:rsidRPr="005B4DCD" w:rsidRDefault="00923668">
      <w:pPr>
        <w:pStyle w:val="Title"/>
        <w:rPr>
          <w:rFonts w:asciiTheme="minorHAnsi" w:hAnsiTheme="minorHAnsi"/>
          <w:sz w:val="28"/>
          <w:szCs w:val="28"/>
        </w:rPr>
      </w:pPr>
      <w:r w:rsidRPr="005B4DCD">
        <w:rPr>
          <w:rFonts w:asciiTheme="minorHAnsi" w:hAnsiTheme="minorHAnsi"/>
          <w:sz w:val="28"/>
          <w:szCs w:val="28"/>
        </w:rPr>
        <w:t>Changes to These Terms and Conditions</w:t>
      </w:r>
    </w:p>
    <w:p w:rsidR="00564820" w:rsidRPr="005B4DCD" w:rsidRDefault="00923668">
      <w:pPr>
        <w:rPr>
          <w:sz w:val="28"/>
          <w:szCs w:val="28"/>
        </w:rPr>
      </w:pPr>
      <w:r w:rsidRPr="005B4DCD">
        <w:rPr>
          <w:sz w:val="28"/>
          <w:szCs w:val="28"/>
        </w:rPr>
        <w:t xml:space="preserve">We reserve the right, at </w:t>
      </w:r>
      <w:proofErr w:type="gramStart"/>
      <w:r w:rsidRPr="005B4DCD">
        <w:rPr>
          <w:sz w:val="28"/>
          <w:szCs w:val="28"/>
        </w:rPr>
        <w:t>Our</w:t>
      </w:r>
      <w:proofErr w:type="gramEnd"/>
      <w:r w:rsidRPr="005B4DCD">
        <w:rPr>
          <w:sz w:val="28"/>
          <w:szCs w:val="28"/>
        </w:rPr>
        <w:t xml:space="preserve"> sole discretion, to modify or replace these Terms at any time. If a revision is material </w:t>
      </w:r>
      <w:proofErr w:type="gramStart"/>
      <w:r w:rsidRPr="005B4DCD">
        <w:rPr>
          <w:sz w:val="28"/>
          <w:szCs w:val="28"/>
        </w:rPr>
        <w:t>We</w:t>
      </w:r>
      <w:proofErr w:type="gramEnd"/>
      <w:r w:rsidRPr="005B4DCD">
        <w:rPr>
          <w:sz w:val="28"/>
          <w:szCs w:val="28"/>
        </w:rPr>
        <w:t xml:space="preserve"> will make reasonable efforts to provide at least 30 days' notice prior to any new terms taking effect. What constitutes a material change will be determined at </w:t>
      </w:r>
      <w:proofErr w:type="gramStart"/>
      <w:r w:rsidRPr="005B4DCD">
        <w:rPr>
          <w:sz w:val="28"/>
          <w:szCs w:val="28"/>
        </w:rPr>
        <w:t>Our</w:t>
      </w:r>
      <w:proofErr w:type="gramEnd"/>
      <w:r w:rsidRPr="005B4DCD">
        <w:rPr>
          <w:sz w:val="28"/>
          <w:szCs w:val="28"/>
        </w:rPr>
        <w:t xml:space="preserve"> sole discretion.</w:t>
      </w:r>
    </w:p>
    <w:p w:rsidR="00564820" w:rsidRPr="005B4DCD" w:rsidRDefault="00923668">
      <w:pPr>
        <w:rPr>
          <w:sz w:val="28"/>
          <w:szCs w:val="28"/>
        </w:rPr>
      </w:pPr>
      <w:r w:rsidRPr="005B4DCD">
        <w:rPr>
          <w:sz w:val="28"/>
          <w:szCs w:val="28"/>
        </w:rPr>
        <w:t xml:space="preserve">By continuing to access or use Our Service after those revisions become effective, </w:t>
      </w:r>
      <w:proofErr w:type="gramStart"/>
      <w:r w:rsidRPr="005B4DCD">
        <w:rPr>
          <w:sz w:val="28"/>
          <w:szCs w:val="28"/>
        </w:rPr>
        <w:t>You</w:t>
      </w:r>
      <w:proofErr w:type="gramEnd"/>
      <w:r w:rsidRPr="005B4DCD">
        <w:rPr>
          <w:sz w:val="28"/>
          <w:szCs w:val="28"/>
        </w:rPr>
        <w:t xml:space="preserve"> agree to be bound by the revised terms. If </w:t>
      </w:r>
      <w:proofErr w:type="gramStart"/>
      <w:r w:rsidRPr="005B4DCD">
        <w:rPr>
          <w:sz w:val="28"/>
          <w:szCs w:val="28"/>
        </w:rPr>
        <w:t>You</w:t>
      </w:r>
      <w:proofErr w:type="gramEnd"/>
      <w:r w:rsidRPr="005B4DCD">
        <w:rPr>
          <w:sz w:val="28"/>
          <w:szCs w:val="28"/>
        </w:rPr>
        <w:t xml:space="preserve"> do not agree to the new terms, in whole or in part, please stop using the website and the Service.</w:t>
      </w:r>
    </w:p>
    <w:p w:rsidR="005B4DCD" w:rsidRPr="005B4DCD" w:rsidRDefault="005B4DCD">
      <w:pPr>
        <w:pStyle w:val="ListParagraph"/>
        <w:rPr>
          <w:sz w:val="28"/>
          <w:szCs w:val="28"/>
        </w:rPr>
      </w:pPr>
    </w:p>
    <w:p w:rsidR="005B4DCD" w:rsidRPr="005B4DCD" w:rsidRDefault="005B4DCD">
      <w:pPr>
        <w:pStyle w:val="ListParagraph"/>
        <w:rPr>
          <w:sz w:val="28"/>
          <w:szCs w:val="28"/>
        </w:rPr>
      </w:pPr>
    </w:p>
    <w:p w:rsidR="005B4DCD" w:rsidRPr="005B4DCD" w:rsidRDefault="005B4DCD">
      <w:pPr>
        <w:pStyle w:val="ListParagraph"/>
        <w:rPr>
          <w:sz w:val="28"/>
          <w:szCs w:val="28"/>
        </w:rPr>
      </w:pPr>
    </w:p>
    <w:p w:rsidR="005B4DCD" w:rsidRPr="005B4DCD" w:rsidRDefault="005B4DCD">
      <w:pPr>
        <w:pStyle w:val="ListParagraph"/>
        <w:rPr>
          <w:sz w:val="28"/>
          <w:szCs w:val="28"/>
        </w:rPr>
      </w:pPr>
    </w:p>
    <w:p w:rsidR="005B4DCD" w:rsidRPr="005B4DCD" w:rsidRDefault="005B4DCD">
      <w:pPr>
        <w:pStyle w:val="ListParagraph"/>
        <w:rPr>
          <w:sz w:val="28"/>
          <w:szCs w:val="28"/>
        </w:rPr>
      </w:pPr>
    </w:p>
    <w:p w:rsidR="005B4DCD" w:rsidRPr="005B4DCD" w:rsidRDefault="005B4DCD">
      <w:pPr>
        <w:pStyle w:val="ListParagraph"/>
        <w:rPr>
          <w:sz w:val="28"/>
          <w:szCs w:val="28"/>
        </w:rPr>
      </w:pPr>
    </w:p>
    <w:p w:rsidR="005B4DCD" w:rsidRPr="005B4DCD" w:rsidRDefault="005B4DCD">
      <w:pPr>
        <w:pStyle w:val="ListParagraph"/>
        <w:rPr>
          <w:sz w:val="28"/>
          <w:szCs w:val="28"/>
        </w:rPr>
      </w:pPr>
    </w:p>
    <w:p w:rsidR="005B4DCD" w:rsidRPr="005B4DCD" w:rsidRDefault="005B4DCD">
      <w:pPr>
        <w:pStyle w:val="ListParagraph"/>
        <w:rPr>
          <w:sz w:val="28"/>
          <w:szCs w:val="28"/>
        </w:rPr>
      </w:pPr>
    </w:p>
    <w:p w:rsidR="005B4DCD" w:rsidRPr="005B4DCD" w:rsidRDefault="005B4DCD">
      <w:pPr>
        <w:pStyle w:val="ListParagraph"/>
        <w:rPr>
          <w:sz w:val="28"/>
          <w:szCs w:val="28"/>
        </w:rPr>
      </w:pPr>
    </w:p>
    <w:p w:rsidR="005B4DCD" w:rsidRPr="005B4DCD" w:rsidRDefault="005B4DCD" w:rsidP="005B4DCD">
      <w:pPr>
        <w:pStyle w:val="Title"/>
        <w:rPr>
          <w:rFonts w:asciiTheme="minorHAnsi" w:hAnsiTheme="minorHAnsi"/>
          <w:sz w:val="28"/>
          <w:szCs w:val="28"/>
        </w:rPr>
      </w:pPr>
      <w:r>
        <w:rPr>
          <w:rFonts w:asciiTheme="minorHAnsi" w:hAnsiTheme="minorHAnsi"/>
          <w:sz w:val="28"/>
          <w:szCs w:val="28"/>
        </w:rPr>
        <w:t>Cookies</w:t>
      </w:r>
    </w:p>
    <w:p w:rsidR="005B4DCD" w:rsidRPr="006F0F80"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We employ the use of cookies. By accessing https://cooleycreativeco.com/, you agreed to use cookies in agreement with the Cooley Creative LLC's Privacy Policy.</w:t>
      </w:r>
    </w:p>
    <w:p w:rsidR="005B4DCD" w:rsidRPr="006F0F80"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 xml:space="preserve">Most interactive websites use cookies to let us retrieve the user’s details for each visit. Cookies are used by our website to enable the functionality of certain areas to make it easier for people visiting our </w:t>
      </w:r>
      <w:r w:rsidRPr="006F0F80">
        <w:rPr>
          <w:rFonts w:eastAsia="Times New Roman" w:cs="Helvetica"/>
          <w:sz w:val="28"/>
          <w:szCs w:val="28"/>
          <w:lang w:eastAsia="en-IN"/>
        </w:rPr>
        <w:lastRenderedPageBreak/>
        <w:t>website. Some of our affiliate/advertising partners may also use cookies.</w:t>
      </w:r>
    </w:p>
    <w:p w:rsidR="005B4DCD" w:rsidRPr="005B4DCD" w:rsidRDefault="005B4DCD" w:rsidP="005B4DCD">
      <w:pPr>
        <w:pStyle w:val="Title"/>
        <w:rPr>
          <w:rFonts w:asciiTheme="minorHAnsi" w:hAnsiTheme="minorHAnsi"/>
          <w:sz w:val="28"/>
          <w:szCs w:val="28"/>
        </w:rPr>
      </w:pPr>
      <w:r>
        <w:rPr>
          <w:rFonts w:asciiTheme="minorHAnsi" w:hAnsiTheme="minorHAnsi"/>
          <w:sz w:val="28"/>
          <w:szCs w:val="28"/>
        </w:rPr>
        <w:t>License</w:t>
      </w:r>
    </w:p>
    <w:p w:rsidR="005B4DCD" w:rsidRPr="006F0F80"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Unless otherwise stated, Cooley Creative LLC and/or its licensors own the intellectual property rights for all material on https://cooleycreativeco.com/. All intellectual property rights are reserved. You may access this from https://cooleycreativeco.com/ for your own personal use subjected to restrictions set in these terms and conditions.</w:t>
      </w:r>
    </w:p>
    <w:p w:rsidR="005B4DCD" w:rsidRPr="006F0F80"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You must not:</w:t>
      </w:r>
    </w:p>
    <w:p w:rsidR="005B4DCD" w:rsidRPr="006F0F80" w:rsidRDefault="005B4DCD" w:rsidP="005B4DCD">
      <w:pPr>
        <w:numPr>
          <w:ilvl w:val="0"/>
          <w:numId w:val="11"/>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t>Republish material from https://cooleycreativeco.com/</w:t>
      </w:r>
    </w:p>
    <w:p w:rsidR="005B4DCD" w:rsidRPr="006F0F80" w:rsidRDefault="005B4DCD" w:rsidP="005B4DCD">
      <w:pPr>
        <w:numPr>
          <w:ilvl w:val="0"/>
          <w:numId w:val="11"/>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t>Sell, rent or sub-license material from https://cooleycreativeco.com/</w:t>
      </w:r>
    </w:p>
    <w:p w:rsidR="005B4DCD" w:rsidRPr="006F0F80" w:rsidRDefault="005B4DCD" w:rsidP="005B4DCD">
      <w:pPr>
        <w:numPr>
          <w:ilvl w:val="0"/>
          <w:numId w:val="11"/>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t>Reproduce, duplicate or copy material from https://cooleycreativeco.com/</w:t>
      </w:r>
    </w:p>
    <w:p w:rsidR="005B4DCD" w:rsidRPr="006F0F80" w:rsidRDefault="005B4DCD" w:rsidP="005B4DCD">
      <w:pPr>
        <w:numPr>
          <w:ilvl w:val="0"/>
          <w:numId w:val="11"/>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t>Redistribute content from https://cooleycreativeco.com/</w:t>
      </w:r>
    </w:p>
    <w:p w:rsidR="005B4DCD" w:rsidRPr="005B4DCD"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 xml:space="preserve">Parts of this website offer an opportunity for users to post and exchange opinions and information in certain areas of the website. </w:t>
      </w:r>
    </w:p>
    <w:p w:rsidR="005B4DCD" w:rsidRPr="005B4DCD"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 xml:space="preserve">Cooley Creative LLC does not filter, edit, publish or review Comments prior to their presence on the website. Comments do not reflect the views and opinions of Cooley Creative </w:t>
      </w:r>
      <w:proofErr w:type="spellStart"/>
      <w:r w:rsidRPr="006F0F80">
        <w:rPr>
          <w:rFonts w:eastAsia="Times New Roman" w:cs="Helvetica"/>
          <w:sz w:val="28"/>
          <w:szCs w:val="28"/>
          <w:lang w:eastAsia="en-IN"/>
        </w:rPr>
        <w:t>LLC</w:t>
      </w:r>
      <w:proofErr w:type="gramStart"/>
      <w:r w:rsidRPr="006F0F80">
        <w:rPr>
          <w:rFonts w:eastAsia="Times New Roman" w:cs="Helvetica"/>
          <w:sz w:val="28"/>
          <w:szCs w:val="28"/>
          <w:lang w:eastAsia="en-IN"/>
        </w:rPr>
        <w:t>,its</w:t>
      </w:r>
      <w:proofErr w:type="spellEnd"/>
      <w:proofErr w:type="gramEnd"/>
      <w:r w:rsidRPr="006F0F80">
        <w:rPr>
          <w:rFonts w:eastAsia="Times New Roman" w:cs="Helvetica"/>
          <w:sz w:val="28"/>
          <w:szCs w:val="28"/>
          <w:lang w:eastAsia="en-IN"/>
        </w:rPr>
        <w:t xml:space="preserve"> agents and/or affiliates. Comments reflect the views and opinions of the person who post their views and opinions. </w:t>
      </w:r>
    </w:p>
    <w:p w:rsidR="005B4DCD" w:rsidRPr="006F0F80"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To the extent permitted by applicable laws, Cooley Creative LLC shall not be liable for the Comments or for any liability, damages or expenses caused and/or suffered as a result of any use of and/or posting of and/or appearance of the Comments on this website.</w:t>
      </w:r>
    </w:p>
    <w:p w:rsidR="005B4DCD" w:rsidRPr="006F0F80"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Cooley Creative LLC reserves the right to monitor all Comments and to remove any Comments which can be considered inappropriate, offensive or causes breach of these Terms and Conditions.</w:t>
      </w:r>
    </w:p>
    <w:p w:rsidR="005B4DCD" w:rsidRPr="006F0F80"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You warrant and represent that:</w:t>
      </w:r>
    </w:p>
    <w:p w:rsidR="005B4DCD" w:rsidRPr="006F0F80" w:rsidRDefault="005B4DCD" w:rsidP="005B4DCD">
      <w:pPr>
        <w:numPr>
          <w:ilvl w:val="0"/>
          <w:numId w:val="12"/>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lastRenderedPageBreak/>
        <w:t>You are entitled to post the Comments on our website and have all necessary licenses and consents to do so;</w:t>
      </w:r>
    </w:p>
    <w:p w:rsidR="005B4DCD" w:rsidRPr="006F0F80" w:rsidRDefault="005B4DCD" w:rsidP="005B4DCD">
      <w:pPr>
        <w:numPr>
          <w:ilvl w:val="0"/>
          <w:numId w:val="12"/>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t>The Comments do not invade any intellectual property right, including without limitation copyright, patent or trademark of any third party;</w:t>
      </w:r>
    </w:p>
    <w:p w:rsidR="005B4DCD" w:rsidRPr="006F0F80" w:rsidRDefault="005B4DCD" w:rsidP="005B4DCD">
      <w:pPr>
        <w:numPr>
          <w:ilvl w:val="0"/>
          <w:numId w:val="12"/>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t>The Comments do not contain any defamatory, libelous, offensive, indecent or otherwise unlawful material which is an invasion of privacy</w:t>
      </w:r>
    </w:p>
    <w:p w:rsidR="005B4DCD" w:rsidRPr="006F0F80" w:rsidRDefault="005B4DCD" w:rsidP="005B4DCD">
      <w:pPr>
        <w:numPr>
          <w:ilvl w:val="0"/>
          <w:numId w:val="12"/>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t>The Comments will not be used to solicit or promote business or custom or present commercial activities or unlawful activity.</w:t>
      </w:r>
    </w:p>
    <w:p w:rsidR="005B4DCD" w:rsidRPr="006F0F80"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You hereby grant Cooley Creative LLC a non-exclusive license to use, reproduce, edit and authorize others to use, reproduce and edit any of your Comments in any and all forms, formats or media.</w:t>
      </w:r>
    </w:p>
    <w:p w:rsidR="005B4DCD" w:rsidRPr="005B4DCD" w:rsidRDefault="005B4DCD" w:rsidP="005B4DCD">
      <w:pPr>
        <w:pStyle w:val="Title"/>
        <w:rPr>
          <w:rFonts w:asciiTheme="minorHAnsi" w:hAnsiTheme="minorHAnsi"/>
          <w:sz w:val="28"/>
          <w:szCs w:val="28"/>
        </w:rPr>
      </w:pPr>
      <w:r>
        <w:rPr>
          <w:rFonts w:asciiTheme="minorHAnsi" w:hAnsiTheme="minorHAnsi"/>
          <w:sz w:val="28"/>
          <w:szCs w:val="28"/>
        </w:rPr>
        <w:t>Hyperlinking to Our Content</w:t>
      </w:r>
    </w:p>
    <w:p w:rsidR="005B4DCD" w:rsidRPr="006F0F80"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The following organizations may link to our Website without prior written approval:</w:t>
      </w:r>
    </w:p>
    <w:p w:rsidR="005B4DCD" w:rsidRPr="006F0F80" w:rsidRDefault="005B4DCD" w:rsidP="005B4DCD">
      <w:pPr>
        <w:numPr>
          <w:ilvl w:val="0"/>
          <w:numId w:val="13"/>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t>Government agencies;</w:t>
      </w:r>
    </w:p>
    <w:p w:rsidR="005B4DCD" w:rsidRPr="006F0F80" w:rsidRDefault="005B4DCD" w:rsidP="005B4DCD">
      <w:pPr>
        <w:numPr>
          <w:ilvl w:val="0"/>
          <w:numId w:val="13"/>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t>Search engines;</w:t>
      </w:r>
    </w:p>
    <w:p w:rsidR="005B4DCD" w:rsidRPr="006F0F80" w:rsidRDefault="005B4DCD" w:rsidP="005B4DCD">
      <w:pPr>
        <w:numPr>
          <w:ilvl w:val="0"/>
          <w:numId w:val="13"/>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t>News organizations;</w:t>
      </w:r>
    </w:p>
    <w:p w:rsidR="005B4DCD" w:rsidRPr="006F0F80" w:rsidRDefault="005B4DCD" w:rsidP="005B4DCD">
      <w:pPr>
        <w:numPr>
          <w:ilvl w:val="0"/>
          <w:numId w:val="13"/>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t>Online directory distributors may link to our Website in the same manner as they hyperlink to the Websites of other listed businesses; and</w:t>
      </w:r>
    </w:p>
    <w:p w:rsidR="005B4DCD" w:rsidRPr="006F0F80" w:rsidRDefault="005B4DCD" w:rsidP="005B4DCD">
      <w:pPr>
        <w:numPr>
          <w:ilvl w:val="0"/>
          <w:numId w:val="13"/>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t>System wide Accredited Businesses except soliciting non-profit organizations, charity shopping malls, and charity fundraising groups which may not hyperlink to our Web site.</w:t>
      </w:r>
    </w:p>
    <w:p w:rsidR="005B4DCD" w:rsidRPr="006F0F80"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of the linking party’s site.</w:t>
      </w:r>
    </w:p>
    <w:p w:rsidR="005B4DCD" w:rsidRPr="006F0F80"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We may consider and approve other link requests from the following types of organizations:</w:t>
      </w:r>
    </w:p>
    <w:p w:rsidR="005B4DCD" w:rsidRPr="006F0F80" w:rsidRDefault="005B4DCD" w:rsidP="005B4DCD">
      <w:pPr>
        <w:numPr>
          <w:ilvl w:val="0"/>
          <w:numId w:val="14"/>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lastRenderedPageBreak/>
        <w:t>commonly-known consumer and/or business information sources;</w:t>
      </w:r>
    </w:p>
    <w:p w:rsidR="005B4DCD" w:rsidRPr="006F0F80" w:rsidRDefault="005B4DCD" w:rsidP="005B4DCD">
      <w:pPr>
        <w:numPr>
          <w:ilvl w:val="0"/>
          <w:numId w:val="14"/>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t>dot.com community sites;</w:t>
      </w:r>
    </w:p>
    <w:p w:rsidR="005B4DCD" w:rsidRPr="006F0F80" w:rsidRDefault="005B4DCD" w:rsidP="005B4DCD">
      <w:pPr>
        <w:numPr>
          <w:ilvl w:val="0"/>
          <w:numId w:val="14"/>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t>associations or other groups representing charities;</w:t>
      </w:r>
    </w:p>
    <w:p w:rsidR="005B4DCD" w:rsidRPr="006F0F80" w:rsidRDefault="005B4DCD" w:rsidP="005B4DCD">
      <w:pPr>
        <w:numPr>
          <w:ilvl w:val="0"/>
          <w:numId w:val="14"/>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t>online directory distributors;</w:t>
      </w:r>
    </w:p>
    <w:p w:rsidR="005B4DCD" w:rsidRPr="006F0F80" w:rsidRDefault="005B4DCD" w:rsidP="005B4DCD">
      <w:pPr>
        <w:numPr>
          <w:ilvl w:val="0"/>
          <w:numId w:val="14"/>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t>internet portals;</w:t>
      </w:r>
    </w:p>
    <w:p w:rsidR="005B4DCD" w:rsidRPr="006F0F80" w:rsidRDefault="005B4DCD" w:rsidP="005B4DCD">
      <w:pPr>
        <w:numPr>
          <w:ilvl w:val="0"/>
          <w:numId w:val="14"/>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t>accounting, law and consulting firms; and</w:t>
      </w:r>
    </w:p>
    <w:p w:rsidR="005B4DCD" w:rsidRPr="006F0F80" w:rsidRDefault="005B4DCD" w:rsidP="005B4DCD">
      <w:pPr>
        <w:numPr>
          <w:ilvl w:val="0"/>
          <w:numId w:val="14"/>
        </w:numPr>
        <w:shd w:val="clear" w:color="auto" w:fill="FFFFFF"/>
        <w:spacing w:before="100" w:beforeAutospacing="1" w:after="100" w:afterAutospacing="1" w:line="240" w:lineRule="auto"/>
        <w:rPr>
          <w:rFonts w:eastAsia="Times New Roman" w:cs="Helvetica"/>
          <w:sz w:val="28"/>
          <w:szCs w:val="28"/>
          <w:lang w:eastAsia="en-IN"/>
        </w:rPr>
      </w:pPr>
      <w:proofErr w:type="gramStart"/>
      <w:r w:rsidRPr="006F0F80">
        <w:rPr>
          <w:rFonts w:eastAsia="Times New Roman" w:cs="Helvetica"/>
          <w:sz w:val="28"/>
          <w:szCs w:val="28"/>
          <w:lang w:eastAsia="en-IN"/>
        </w:rPr>
        <w:t>educational</w:t>
      </w:r>
      <w:proofErr w:type="gramEnd"/>
      <w:r w:rsidRPr="006F0F80">
        <w:rPr>
          <w:rFonts w:eastAsia="Times New Roman" w:cs="Helvetica"/>
          <w:sz w:val="28"/>
          <w:szCs w:val="28"/>
          <w:lang w:eastAsia="en-IN"/>
        </w:rPr>
        <w:t xml:space="preserve"> institutions and trade associations.</w:t>
      </w:r>
    </w:p>
    <w:p w:rsidR="005B4DCD" w:rsidRPr="006F0F80"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We will approve link requests from these organizations if we decide that: (a) the link would not make us look unfavorably to ourselves or to our accredited businesses; (b) the organization does not have any negative records with us; (c) the benefit to us from the visibility of the hyperlink compensates the absence of Cooley Creative LLC; and (d) the link is in the context of general resource information.</w:t>
      </w:r>
    </w:p>
    <w:p w:rsidR="005B4DCD" w:rsidRPr="006F0F80"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These organizations may link to our home page so long as the link: (a) is not in any way deceptive; (b) does not falsely imply sponsorship, endorsement or approval of the linking party and its products or services; and (c) fits within the context of the linking party’s site.</w:t>
      </w:r>
    </w:p>
    <w:p w:rsidR="005B4DCD" w:rsidRPr="006F0F80"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If you are one of the organizations listed in paragraph 2 above and are interested in linking to our website, you must inform us by sending an e-mail to Cooley Creative LLC. Please include your name, your organization name, contact information as well as the URL of your site, a list of any URLs from which you intend to link to our Website, and a list of the URLs on our site to which you would like to link. Wait 2-3 weeks for a response.</w:t>
      </w:r>
    </w:p>
    <w:p w:rsidR="005B4DCD" w:rsidRPr="006F0F80"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Approved organizations may hyperlink to our Website as follows:</w:t>
      </w:r>
    </w:p>
    <w:p w:rsidR="005B4DCD" w:rsidRPr="006F0F80" w:rsidRDefault="005B4DCD" w:rsidP="005B4DCD">
      <w:pPr>
        <w:numPr>
          <w:ilvl w:val="0"/>
          <w:numId w:val="15"/>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t>By use of our corporate name; or</w:t>
      </w:r>
    </w:p>
    <w:p w:rsidR="005B4DCD" w:rsidRPr="006F0F80" w:rsidRDefault="005B4DCD" w:rsidP="005B4DCD">
      <w:pPr>
        <w:numPr>
          <w:ilvl w:val="0"/>
          <w:numId w:val="15"/>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t>By use of the uniform resource locator being linked to; or</w:t>
      </w:r>
    </w:p>
    <w:p w:rsidR="005B4DCD" w:rsidRPr="006F0F80" w:rsidRDefault="005B4DCD" w:rsidP="005B4DCD">
      <w:pPr>
        <w:numPr>
          <w:ilvl w:val="0"/>
          <w:numId w:val="15"/>
        </w:numPr>
        <w:shd w:val="clear" w:color="auto" w:fill="FFFFFF"/>
        <w:spacing w:before="100" w:beforeAutospacing="1" w:after="100" w:afterAutospacing="1" w:line="240" w:lineRule="auto"/>
        <w:rPr>
          <w:rFonts w:eastAsia="Times New Roman" w:cs="Helvetica"/>
          <w:sz w:val="28"/>
          <w:szCs w:val="28"/>
          <w:lang w:eastAsia="en-IN"/>
        </w:rPr>
      </w:pPr>
      <w:r w:rsidRPr="006F0F80">
        <w:rPr>
          <w:rFonts w:eastAsia="Times New Roman" w:cs="Helvetica"/>
          <w:sz w:val="28"/>
          <w:szCs w:val="28"/>
          <w:lang w:eastAsia="en-IN"/>
        </w:rPr>
        <w:t>By use of any other description of our Website being linked to that makes sense within the context and format of content on the linking party’s site.</w:t>
      </w:r>
    </w:p>
    <w:p w:rsidR="005B4DCD" w:rsidRPr="006F0F80"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No use of Cooley Creative LLC's logo or other artwork will be allowed for linking absent a trademark license agreement.</w:t>
      </w:r>
    </w:p>
    <w:p w:rsidR="005B4DCD" w:rsidRPr="005B4DCD" w:rsidRDefault="005B4DCD" w:rsidP="005B4DCD">
      <w:pPr>
        <w:pStyle w:val="Title"/>
        <w:rPr>
          <w:rFonts w:asciiTheme="minorHAnsi" w:hAnsiTheme="minorHAnsi"/>
          <w:sz w:val="28"/>
          <w:szCs w:val="28"/>
        </w:rPr>
      </w:pPr>
      <w:r>
        <w:rPr>
          <w:rFonts w:asciiTheme="minorHAnsi" w:hAnsiTheme="minorHAnsi"/>
          <w:sz w:val="28"/>
          <w:szCs w:val="28"/>
        </w:rPr>
        <w:lastRenderedPageBreak/>
        <w:t>Content Liability</w:t>
      </w:r>
    </w:p>
    <w:p w:rsidR="005B4DCD" w:rsidRPr="006F0F80"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We shall not be hold responsible for any content that appears on your Website. You agree to protect and defend us against all claims that is rising on your Website. No link(s) should appear on any Website that may be interpreted as libelous, obscene or criminal, or which infringes, otherwise violates, or advocates the infringement or other violation of, any third party rights.</w:t>
      </w:r>
    </w:p>
    <w:p w:rsidR="005B4DCD" w:rsidRPr="005B4DCD" w:rsidRDefault="005B4DCD" w:rsidP="005B4DCD">
      <w:pPr>
        <w:pStyle w:val="Title"/>
        <w:rPr>
          <w:rFonts w:asciiTheme="minorHAnsi" w:hAnsiTheme="minorHAnsi"/>
          <w:sz w:val="28"/>
          <w:szCs w:val="28"/>
        </w:rPr>
      </w:pPr>
      <w:r>
        <w:rPr>
          <w:rFonts w:asciiTheme="minorHAnsi" w:hAnsiTheme="minorHAnsi"/>
          <w:sz w:val="28"/>
          <w:szCs w:val="28"/>
        </w:rPr>
        <w:t>Reservation of Rights</w:t>
      </w:r>
    </w:p>
    <w:p w:rsidR="005B4DCD" w:rsidRPr="006F0F80"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We reserve the right to request that you remove all links or any particular link to our Website. You approve to immediately remove all links to our Website upon request. We also reserve the right to amen these terms and conditions and it’s linking policy at any time. By continuously linking to our Website, you agree to be bound to and follow these linking terms and conditions.</w:t>
      </w:r>
    </w:p>
    <w:p w:rsidR="005B4DCD" w:rsidRPr="005B4DCD" w:rsidRDefault="005B4DCD" w:rsidP="005B4DCD">
      <w:pPr>
        <w:pStyle w:val="Title"/>
        <w:rPr>
          <w:rFonts w:asciiTheme="minorHAnsi" w:hAnsiTheme="minorHAnsi"/>
          <w:sz w:val="28"/>
          <w:szCs w:val="28"/>
        </w:rPr>
      </w:pPr>
      <w:r>
        <w:rPr>
          <w:rFonts w:asciiTheme="minorHAnsi" w:hAnsiTheme="minorHAnsi"/>
          <w:sz w:val="28"/>
          <w:szCs w:val="28"/>
        </w:rPr>
        <w:t>Removal of Links from Our Site</w:t>
      </w:r>
    </w:p>
    <w:p w:rsidR="005B4DCD" w:rsidRPr="006F0F80"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If you find any link on our Website that is offensive for any reason, you are free to contact and inform us any moment. We will consider requests to remove links but we are not obligated to or so or to respond to you directly.</w:t>
      </w:r>
    </w:p>
    <w:p w:rsidR="005B4DCD" w:rsidRPr="006F0F80" w:rsidRDefault="005B4DCD" w:rsidP="005B4DCD">
      <w:pPr>
        <w:shd w:val="clear" w:color="auto" w:fill="FFFFFF"/>
        <w:spacing w:after="300" w:line="240" w:lineRule="auto"/>
        <w:rPr>
          <w:rFonts w:eastAsia="Times New Roman" w:cs="Helvetica"/>
          <w:sz w:val="28"/>
          <w:szCs w:val="28"/>
          <w:lang w:eastAsia="en-IN"/>
        </w:rPr>
      </w:pPr>
      <w:r w:rsidRPr="006F0F80">
        <w:rPr>
          <w:rFonts w:eastAsia="Times New Roman" w:cs="Helvetica"/>
          <w:sz w:val="28"/>
          <w:szCs w:val="28"/>
          <w:lang w:eastAsia="en-IN"/>
        </w:rPr>
        <w:t>We do not ensure that the information on this website is correct, we do not warrant its completeness or accuracy; nor do we promise to ensure that the website remains available or that the material on the website is kept up to date.</w:t>
      </w:r>
    </w:p>
    <w:p w:rsidR="005B4DCD" w:rsidRDefault="005B4DCD">
      <w:pPr>
        <w:pStyle w:val="ListParagraph"/>
        <w:rPr>
          <w:sz w:val="28"/>
          <w:szCs w:val="28"/>
        </w:rPr>
      </w:pPr>
    </w:p>
    <w:p w:rsidR="005B4DCD" w:rsidRDefault="005B4DCD">
      <w:pPr>
        <w:pStyle w:val="ListParagraph"/>
        <w:rPr>
          <w:sz w:val="28"/>
          <w:szCs w:val="28"/>
        </w:rPr>
      </w:pPr>
    </w:p>
    <w:p w:rsidR="005B4DCD" w:rsidRPr="005B4DCD" w:rsidRDefault="005B4DCD" w:rsidP="005B4DCD">
      <w:pPr>
        <w:pStyle w:val="Title"/>
        <w:rPr>
          <w:rFonts w:asciiTheme="minorHAnsi" w:hAnsiTheme="minorHAnsi"/>
          <w:sz w:val="28"/>
          <w:szCs w:val="28"/>
        </w:rPr>
      </w:pPr>
      <w:r w:rsidRPr="005B4DCD">
        <w:rPr>
          <w:rFonts w:asciiTheme="minorHAnsi" w:hAnsiTheme="minorHAnsi"/>
          <w:sz w:val="28"/>
          <w:szCs w:val="28"/>
        </w:rPr>
        <w:t>Contact Us</w:t>
      </w:r>
    </w:p>
    <w:p w:rsidR="005B4DCD" w:rsidRPr="005B4DCD" w:rsidRDefault="005B4DCD" w:rsidP="005B4DCD">
      <w:pPr>
        <w:rPr>
          <w:sz w:val="28"/>
          <w:szCs w:val="28"/>
        </w:rPr>
      </w:pPr>
      <w:r w:rsidRPr="005B4DCD">
        <w:rPr>
          <w:sz w:val="28"/>
          <w:szCs w:val="28"/>
        </w:rPr>
        <w:t>If you have any questions about these Terms and Conditions, You can contact us:</w:t>
      </w:r>
    </w:p>
    <w:p w:rsidR="005B4DCD" w:rsidRPr="005B4DCD" w:rsidRDefault="005B4DCD" w:rsidP="005B4DCD">
      <w:pPr>
        <w:pStyle w:val="ListParagraph"/>
        <w:rPr>
          <w:sz w:val="28"/>
          <w:szCs w:val="28"/>
        </w:rPr>
      </w:pPr>
      <w:r w:rsidRPr="005B4DCD">
        <w:rPr>
          <w:sz w:val="28"/>
          <w:szCs w:val="28"/>
        </w:rPr>
        <w:t>By email: cooleycreativeco@gmail.com</w:t>
      </w:r>
    </w:p>
    <w:p w:rsidR="005B4DCD" w:rsidRPr="005B4DCD" w:rsidRDefault="005B4DCD" w:rsidP="005B4DCD">
      <w:pPr>
        <w:pStyle w:val="ListParagraph"/>
        <w:rPr>
          <w:sz w:val="28"/>
          <w:szCs w:val="28"/>
        </w:rPr>
      </w:pPr>
      <w:r w:rsidRPr="005B4DCD">
        <w:rPr>
          <w:sz w:val="28"/>
          <w:szCs w:val="28"/>
        </w:rPr>
        <w:lastRenderedPageBreak/>
        <w:t>By visiting this page on ou</w:t>
      </w:r>
      <w:bookmarkStart w:id="0" w:name="_GoBack"/>
      <w:bookmarkEnd w:id="0"/>
      <w:r w:rsidRPr="005B4DCD">
        <w:rPr>
          <w:sz w:val="28"/>
          <w:szCs w:val="28"/>
        </w:rPr>
        <w:t xml:space="preserve">r website: </w:t>
      </w:r>
      <w:hyperlink r:id="rId8">
        <w:r w:rsidRPr="005B4DCD">
          <w:rPr>
            <w:sz w:val="28"/>
            <w:szCs w:val="28"/>
          </w:rPr>
          <w:t>https://cooleycreativeco.com/</w:t>
        </w:r>
      </w:hyperlink>
    </w:p>
    <w:p w:rsidR="005B4DCD" w:rsidRPr="005B4DCD" w:rsidRDefault="005B4DCD" w:rsidP="005B4DCD">
      <w:pPr>
        <w:pStyle w:val="ListParagraph"/>
        <w:rPr>
          <w:sz w:val="28"/>
          <w:szCs w:val="28"/>
        </w:rPr>
      </w:pPr>
      <w:r w:rsidRPr="005B4DCD">
        <w:rPr>
          <w:sz w:val="28"/>
          <w:szCs w:val="28"/>
        </w:rPr>
        <w:t>By phone number: +1 772-532-2702</w:t>
      </w:r>
    </w:p>
    <w:p w:rsidR="005B4DCD" w:rsidRPr="005B4DCD" w:rsidRDefault="005B4DCD" w:rsidP="005B4DCD">
      <w:pPr>
        <w:pStyle w:val="ListParagraph"/>
        <w:rPr>
          <w:sz w:val="28"/>
          <w:szCs w:val="28"/>
        </w:rPr>
      </w:pPr>
    </w:p>
    <w:p w:rsidR="005B4DCD" w:rsidRPr="005B4DCD" w:rsidRDefault="005B4DCD" w:rsidP="005B4DCD">
      <w:pPr>
        <w:pStyle w:val="ListParagraph"/>
        <w:rPr>
          <w:sz w:val="28"/>
          <w:szCs w:val="28"/>
        </w:rPr>
      </w:pPr>
    </w:p>
    <w:p w:rsidR="005B4DCD" w:rsidRPr="005B4DCD" w:rsidRDefault="005B4DCD">
      <w:pPr>
        <w:pStyle w:val="ListParagraph"/>
        <w:rPr>
          <w:sz w:val="28"/>
          <w:szCs w:val="28"/>
        </w:rPr>
      </w:pPr>
    </w:p>
    <w:sectPr w:rsidR="005B4DCD" w:rsidRPr="005B4DCD"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8E6D66"/>
    <w:multiLevelType w:val="multilevel"/>
    <w:tmpl w:val="75A6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91620"/>
    <w:multiLevelType w:val="multilevel"/>
    <w:tmpl w:val="D81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04247A"/>
    <w:multiLevelType w:val="multilevel"/>
    <w:tmpl w:val="3086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B95852"/>
    <w:multiLevelType w:val="multilevel"/>
    <w:tmpl w:val="361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58735B"/>
    <w:multiLevelType w:val="multilevel"/>
    <w:tmpl w:val="94C4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 w:numId="11">
    <w:abstractNumId w:val="12"/>
  </w:num>
  <w:num w:numId="12">
    <w:abstractNumId w:val="10"/>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2150B8"/>
    <w:rsid w:val="0029639D"/>
    <w:rsid w:val="00326F90"/>
    <w:rsid w:val="00480177"/>
    <w:rsid w:val="00564820"/>
    <w:rsid w:val="005B4DCD"/>
    <w:rsid w:val="008C7C72"/>
    <w:rsid w:val="00923668"/>
    <w:rsid w:val="00A40547"/>
    <w:rsid w:val="00AA1D8D"/>
    <w:rsid w:val="00B47730"/>
    <w:rsid w:val="00B62F6D"/>
    <w:rsid w:val="00CB0664"/>
    <w:rsid w:val="00CB387B"/>
    <w:rsid w:val="00DE0D3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38F3C"/>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leycreativeco.com/" TargetMode="External"/><Relationship Id="rId3" Type="http://schemas.openxmlformats.org/officeDocument/2006/relationships/styles" Target="styles.xml"/><Relationship Id="rId7" Type="http://schemas.openxmlformats.org/officeDocument/2006/relationships/hyperlink" Target="https://cooleycreativec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oleycreativec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5FD63-89A5-4F5C-9161-19D82CA7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2506</Words>
  <Characters>14286</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16759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Rajinder</cp:lastModifiedBy>
  <cp:revision>4</cp:revision>
  <dcterms:created xsi:type="dcterms:W3CDTF">2023-02-03T05:12:00Z</dcterms:created>
  <dcterms:modified xsi:type="dcterms:W3CDTF">2023-02-04T09:51:00Z</dcterms:modified>
  <cp:category/>
</cp:coreProperties>
</file>